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56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149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7"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86MS0043-01-2024-000004-31</w:t>
      </w: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рождения, уроженца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567" w:firstLine="567"/>
        <w:jc w:val="both"/>
      </w:pPr>
    </w:p>
    <w:p>
      <w:pPr>
        <w:widowControl w:val="0"/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237190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</w:t>
      </w:r>
      <w:r>
        <w:rPr>
          <w:rFonts w:ascii="Times New Roman" w:eastAsia="Times New Roman" w:hAnsi="Times New Roman" w:cs="Times New Roman"/>
        </w:rPr>
        <w:t xml:space="preserve">копию указанного постановления </w:t>
      </w:r>
      <w:r>
        <w:rPr>
          <w:rFonts w:ascii="Times New Roman" w:eastAsia="Times New Roman" w:hAnsi="Times New Roman" w:cs="Times New Roman"/>
        </w:rPr>
        <w:t xml:space="preserve">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 с правонарушением согласился.</w:t>
      </w:r>
    </w:p>
    <w:p>
      <w:pPr>
        <w:tabs>
          <w:tab w:val="left" w:pos="7485"/>
        </w:tabs>
        <w:spacing w:before="0" w:after="0"/>
        <w:ind w:left="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Исследовав пи</w:t>
      </w:r>
      <w:r>
        <w:rPr>
          <w:rFonts w:ascii="Times New Roman" w:eastAsia="Times New Roman" w:hAnsi="Times New Roman" w:cs="Times New Roman"/>
        </w:rPr>
        <w:t>сьменные доказательства по делу: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237867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Аксенов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 «не было денежных средств»;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237190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 октя</w:t>
      </w:r>
      <w:r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Аксенов В.А. </w:t>
      </w:r>
      <w:r>
        <w:rPr>
          <w:rFonts w:ascii="Times New Roman" w:eastAsia="Times New Roman" w:hAnsi="Times New Roman" w:cs="Times New Roman"/>
        </w:rPr>
        <w:t>признан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подписи;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справка на физическое лицо;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</w:t>
      </w:r>
      <w:r>
        <w:rPr>
          <w:rFonts w:ascii="Times New Roman" w:eastAsia="Times New Roman" w:hAnsi="Times New Roman" w:cs="Times New Roman"/>
        </w:rPr>
        <w:t>паспорта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имя </w:t>
      </w:r>
      <w:r>
        <w:rPr>
          <w:rFonts w:ascii="Times New Roman" w:eastAsia="Times New Roman" w:hAnsi="Times New Roman" w:cs="Times New Roman"/>
        </w:rPr>
        <w:t>Аксенова В.А.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 к следующему</w:t>
      </w:r>
      <w:r>
        <w:rPr>
          <w:rFonts w:ascii="Times New Roman" w:eastAsia="Times New Roman" w:hAnsi="Times New Roman" w:cs="Times New Roman"/>
        </w:rPr>
        <w:t xml:space="preserve">, что вина </w:t>
      </w:r>
      <w:r>
        <w:rPr>
          <w:rFonts w:ascii="Times New Roman" w:eastAsia="Times New Roman" w:hAnsi="Times New Roman" w:cs="Times New Roman"/>
        </w:rPr>
        <w:t xml:space="preserve">Аксенова В.А.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 ок</w:t>
      </w:r>
      <w:r>
        <w:rPr>
          <w:rFonts w:ascii="Times New Roman" w:eastAsia="Times New Roman" w:hAnsi="Times New Roman" w:cs="Times New Roman"/>
        </w:rPr>
        <w:t>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21 ок</w:t>
      </w:r>
      <w:r>
        <w:rPr>
          <w:rFonts w:ascii="Times New Roman" w:eastAsia="Times New Roman" w:hAnsi="Times New Roman" w:cs="Times New Roman"/>
        </w:rPr>
        <w:t>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19 дека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426"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left="426" w:firstLine="567"/>
        <w:jc w:val="center"/>
      </w:pP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</w:t>
      </w:r>
      <w:r>
        <w:rPr>
          <w:rFonts w:ascii="Times New Roman" w:eastAsia="Times New Roman" w:hAnsi="Times New Roman" w:cs="Times New Roman"/>
        </w:rPr>
        <w:t xml:space="preserve">автономному </w:t>
      </w:r>
      <w:r>
        <w:rPr>
          <w:rFonts w:ascii="Times New Roman" w:eastAsia="Times New Roman" w:hAnsi="Times New Roman" w:cs="Times New Roman"/>
        </w:rPr>
        <w:t>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0412365400435001492420101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426"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Style w:val="cat-UserDefinedgrp-34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149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46">
    <w:name w:val="cat-UserDefined grp-34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